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43" w:rsidRDefault="00BA1A43">
      <w:bookmarkStart w:id="0" w:name="_GoBack"/>
      <w:bookmarkEnd w:id="0"/>
    </w:p>
    <w:sectPr w:rsidR="00BA1A4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DE" w:rsidRDefault="007034DE" w:rsidP="00052611">
      <w:pPr>
        <w:spacing w:after="0" w:line="240" w:lineRule="auto"/>
      </w:pPr>
      <w:r>
        <w:separator/>
      </w:r>
    </w:p>
  </w:endnote>
  <w:endnote w:type="continuationSeparator" w:id="0">
    <w:p w:rsidR="007034DE" w:rsidRDefault="007034DE" w:rsidP="0005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DE" w:rsidRDefault="007034DE" w:rsidP="00052611">
      <w:pPr>
        <w:spacing w:after="0" w:line="240" w:lineRule="auto"/>
      </w:pPr>
      <w:r>
        <w:separator/>
      </w:r>
    </w:p>
  </w:footnote>
  <w:footnote w:type="continuationSeparator" w:id="0">
    <w:p w:rsidR="007034DE" w:rsidRDefault="007034DE" w:rsidP="00052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11" w:rsidRDefault="000526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-1270</wp:posOffset>
          </wp:positionH>
          <wp:positionV relativeFrom="page">
            <wp:posOffset>-1270</wp:posOffset>
          </wp:positionV>
          <wp:extent cx="7558405" cy="10692130"/>
          <wp:effectExtent l="0" t="0" r="444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11"/>
    <w:rsid w:val="00052611"/>
    <w:rsid w:val="007034DE"/>
    <w:rsid w:val="00BA1A43"/>
    <w:rsid w:val="00EB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EB6127"/>
    <w:rPr>
      <w:rFonts w:ascii="Times New Roman" w:hAnsi="Times New Roman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6127"/>
    <w:pPr>
      <w:spacing w:after="0" w:line="240" w:lineRule="auto"/>
    </w:pPr>
    <w:rPr>
      <w:rFonts w:ascii="Times New Roman" w:hAnsi="Times New Roman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05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611"/>
    <w:rPr>
      <w:rFonts w:ascii="Times New Roman" w:hAnsi="Times New Roman"/>
      <w:sz w:val="28"/>
    </w:rPr>
  </w:style>
  <w:style w:type="paragraph" w:styleId="Fuzeile">
    <w:name w:val="footer"/>
    <w:basedOn w:val="Standard"/>
    <w:link w:val="FuzeileZchn"/>
    <w:uiPriority w:val="99"/>
    <w:unhideWhenUsed/>
    <w:rsid w:val="0005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61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EB6127"/>
    <w:rPr>
      <w:rFonts w:ascii="Times New Roman" w:hAnsi="Times New Roman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6127"/>
    <w:pPr>
      <w:spacing w:after="0" w:line="240" w:lineRule="auto"/>
    </w:pPr>
    <w:rPr>
      <w:rFonts w:ascii="Times New Roman" w:hAnsi="Times New Roman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05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611"/>
    <w:rPr>
      <w:rFonts w:ascii="Times New Roman" w:hAnsi="Times New Roman"/>
      <w:sz w:val="28"/>
    </w:rPr>
  </w:style>
  <w:style w:type="paragraph" w:styleId="Fuzeile">
    <w:name w:val="footer"/>
    <w:basedOn w:val="Standard"/>
    <w:link w:val="FuzeileZchn"/>
    <w:uiPriority w:val="99"/>
    <w:unhideWhenUsed/>
    <w:rsid w:val="0005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61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Burgverwaltung Burgh</dc:creator>
  <cp:lastModifiedBy>Burgverwaltung Burgh</cp:lastModifiedBy>
  <cp:revision>1</cp:revision>
  <dcterms:created xsi:type="dcterms:W3CDTF">2014-09-03T12:00:00Z</dcterms:created>
  <dcterms:modified xsi:type="dcterms:W3CDTF">2014-09-03T12:01:00Z</dcterms:modified>
</cp:coreProperties>
</file>